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18" w:rsidRPr="00412218" w:rsidRDefault="00412218" w:rsidP="00412218">
      <w:pPr>
        <w:jc w:val="center"/>
        <w:rPr>
          <w:rFonts w:ascii="Gill Sans MT" w:hAnsi="Gill Sans MT" w:cs="Times New Roman"/>
          <w:b/>
          <w:sz w:val="24"/>
          <w:szCs w:val="24"/>
          <w:u w:val="single"/>
        </w:rPr>
      </w:pPr>
      <w:r w:rsidRPr="00412218">
        <w:rPr>
          <w:rFonts w:ascii="Gill Sans MT" w:hAnsi="Gill Sans MT" w:cs="Times New Roman"/>
          <w:b/>
          <w:sz w:val="24"/>
          <w:szCs w:val="24"/>
          <w:u w:val="single"/>
          <w:lang w:val="en-GB"/>
        </w:rPr>
        <w:t>The points mentioned and summarised in Labour Market Survey are:</w:t>
      </w:r>
    </w:p>
    <w:p w:rsidR="00412218" w:rsidRDefault="00412218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Birla Institute of Applied Sciences, </w:t>
      </w:r>
      <w:proofErr w:type="spellStart"/>
      <w:r>
        <w:rPr>
          <w:rFonts w:ascii="Gill Sans MT" w:hAnsi="Gill Sans MT" w:cs="Times New Roman"/>
          <w:sz w:val="24"/>
          <w:szCs w:val="24"/>
        </w:rPr>
        <w:t>Bhimtal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412218" w:rsidRDefault="00412218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proofErr w:type="spellStart"/>
      <w:r>
        <w:rPr>
          <w:rFonts w:ascii="Gill Sans MT" w:hAnsi="Gill Sans MT" w:cs="Times New Roman"/>
          <w:sz w:val="24"/>
          <w:szCs w:val="24"/>
        </w:rPr>
        <w:t>Uttarakhand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 Decentralized Watershed Development Project (</w:t>
      </w:r>
      <w:proofErr w:type="spellStart"/>
      <w:r>
        <w:rPr>
          <w:rFonts w:ascii="Gill Sans MT" w:hAnsi="Gill Sans MT" w:cs="Times New Roman"/>
          <w:sz w:val="24"/>
          <w:szCs w:val="24"/>
        </w:rPr>
        <w:t>UDWDP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), </w:t>
      </w:r>
      <w:proofErr w:type="spellStart"/>
      <w:r>
        <w:rPr>
          <w:rFonts w:ascii="Gill Sans MT" w:hAnsi="Gill Sans MT" w:cs="Times New Roman"/>
          <w:sz w:val="24"/>
          <w:szCs w:val="24"/>
        </w:rPr>
        <w:t>Dehradun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Uttarakhand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 </w:t>
      </w:r>
    </w:p>
    <w:p w:rsidR="00412218" w:rsidRPr="00412218" w:rsidRDefault="00412218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proofErr w:type="spellStart"/>
      <w:r w:rsidRPr="00412218">
        <w:rPr>
          <w:rFonts w:ascii="Gill Sans MT" w:hAnsi="Gill Sans MT" w:cs="Times New Roman"/>
          <w:sz w:val="24"/>
          <w:szCs w:val="24"/>
        </w:rPr>
        <w:t>Kumaun</w:t>
      </w:r>
      <w:proofErr w:type="spellEnd"/>
      <w:r w:rsidRPr="00412218">
        <w:rPr>
          <w:rFonts w:ascii="Gill Sans MT" w:hAnsi="Gill Sans MT" w:cs="Times New Roman"/>
          <w:sz w:val="24"/>
          <w:szCs w:val="24"/>
        </w:rPr>
        <w:t xml:space="preserve"> University, </w:t>
      </w:r>
      <w:proofErr w:type="spellStart"/>
      <w:r w:rsidRPr="00412218">
        <w:rPr>
          <w:rFonts w:ascii="Gill Sans MT" w:hAnsi="Gill Sans MT" w:cs="Times New Roman"/>
          <w:sz w:val="24"/>
          <w:szCs w:val="24"/>
        </w:rPr>
        <w:t>Nainital</w:t>
      </w:r>
      <w:proofErr w:type="spellEnd"/>
      <w:r w:rsidRPr="00412218"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 w:rsidRPr="00412218"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412218" w:rsidRPr="00412218" w:rsidRDefault="00412218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proofErr w:type="spellStart"/>
      <w:r w:rsidRPr="00412218">
        <w:rPr>
          <w:rFonts w:ascii="Gill Sans MT" w:hAnsi="Gill Sans MT" w:cs="Times New Roman"/>
          <w:sz w:val="24"/>
          <w:szCs w:val="24"/>
        </w:rPr>
        <w:t>G.B</w:t>
      </w:r>
      <w:proofErr w:type="spellEnd"/>
      <w:r w:rsidRPr="00412218">
        <w:rPr>
          <w:rFonts w:ascii="Gill Sans MT" w:hAnsi="Gill Sans MT" w:cs="Times New Roman"/>
          <w:sz w:val="24"/>
          <w:szCs w:val="24"/>
        </w:rPr>
        <w:t>. Pant National Institute of Himalayan Environment and Sustainable Development</w:t>
      </w:r>
      <w:r>
        <w:rPr>
          <w:rFonts w:ascii="Gill Sans MT" w:hAnsi="Gill Sans MT" w:cs="Times New Roman"/>
          <w:sz w:val="24"/>
          <w:szCs w:val="24"/>
        </w:rPr>
        <w:t xml:space="preserve"> (</w:t>
      </w:r>
      <w:proofErr w:type="spellStart"/>
      <w:r>
        <w:rPr>
          <w:rFonts w:ascii="Gill Sans MT" w:hAnsi="Gill Sans MT" w:cs="Times New Roman"/>
          <w:sz w:val="24"/>
          <w:szCs w:val="24"/>
        </w:rPr>
        <w:t>GBPNIHESD</w:t>
      </w:r>
      <w:proofErr w:type="spellEnd"/>
      <w:r>
        <w:rPr>
          <w:rFonts w:ascii="Gill Sans MT" w:hAnsi="Gill Sans MT" w:cs="Times New Roman"/>
          <w:sz w:val="24"/>
          <w:szCs w:val="24"/>
        </w:rPr>
        <w:t>)</w:t>
      </w:r>
      <w:r w:rsidRPr="00412218"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 w:rsidRPr="00412218">
        <w:rPr>
          <w:rFonts w:ascii="Gill Sans MT" w:hAnsi="Gill Sans MT" w:cs="Times New Roman"/>
          <w:sz w:val="24"/>
          <w:szCs w:val="24"/>
        </w:rPr>
        <w:t>Almora</w:t>
      </w:r>
      <w:proofErr w:type="spellEnd"/>
      <w:r w:rsidRPr="00412218"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 w:rsidRPr="00412218"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412218" w:rsidRPr="00412218" w:rsidRDefault="00412218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r w:rsidRPr="00412218">
        <w:rPr>
          <w:rFonts w:ascii="Gill Sans MT" w:hAnsi="Gill Sans MT" w:cs="Times New Roman"/>
          <w:sz w:val="24"/>
          <w:szCs w:val="24"/>
        </w:rPr>
        <w:t xml:space="preserve">Forest Research Institute, </w:t>
      </w:r>
      <w:proofErr w:type="spellStart"/>
      <w:r w:rsidRPr="00412218">
        <w:rPr>
          <w:rFonts w:ascii="Gill Sans MT" w:hAnsi="Gill Sans MT" w:cs="Times New Roman"/>
          <w:sz w:val="24"/>
          <w:szCs w:val="24"/>
        </w:rPr>
        <w:t>Dehradun</w:t>
      </w:r>
      <w:proofErr w:type="spellEnd"/>
      <w:r w:rsidRPr="00412218">
        <w:rPr>
          <w:rFonts w:ascii="Gill Sans MT" w:hAnsi="Gill Sans MT" w:cs="Times New Roman"/>
          <w:sz w:val="24"/>
          <w:szCs w:val="24"/>
        </w:rPr>
        <w:t>, India</w:t>
      </w:r>
    </w:p>
    <w:p w:rsidR="00412218" w:rsidRDefault="00FA2873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proofErr w:type="spellStart"/>
      <w:r>
        <w:rPr>
          <w:rFonts w:ascii="Gill Sans MT" w:hAnsi="Gill Sans MT" w:cs="Times New Roman"/>
          <w:sz w:val="24"/>
          <w:szCs w:val="24"/>
        </w:rPr>
        <w:t>Uttarakhand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 Space Application Centre (</w:t>
      </w:r>
      <w:proofErr w:type="spellStart"/>
      <w:r>
        <w:rPr>
          <w:rFonts w:ascii="Gill Sans MT" w:hAnsi="Gill Sans MT" w:cs="Times New Roman"/>
          <w:sz w:val="24"/>
          <w:szCs w:val="24"/>
        </w:rPr>
        <w:t>USAC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), </w:t>
      </w:r>
      <w:proofErr w:type="spellStart"/>
      <w:r>
        <w:rPr>
          <w:rFonts w:ascii="Gill Sans MT" w:hAnsi="Gill Sans MT" w:cs="Times New Roman"/>
          <w:sz w:val="24"/>
          <w:szCs w:val="24"/>
        </w:rPr>
        <w:t>Dehradun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FA2873" w:rsidRDefault="00FA2873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proofErr w:type="spellStart"/>
      <w:r>
        <w:rPr>
          <w:rFonts w:ascii="Gill Sans MT" w:hAnsi="Gill Sans MT" w:cs="Times New Roman"/>
          <w:sz w:val="24"/>
          <w:szCs w:val="24"/>
        </w:rPr>
        <w:t>GIZ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Dehradun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FA2873" w:rsidRDefault="00FA2873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proofErr w:type="spellStart"/>
      <w:r>
        <w:rPr>
          <w:rFonts w:ascii="Gill Sans MT" w:hAnsi="Gill Sans MT" w:cs="Times New Roman"/>
          <w:sz w:val="24"/>
          <w:szCs w:val="24"/>
        </w:rPr>
        <w:t>HGVS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Gangolihaat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Pithoragarh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FA2873" w:rsidRPr="00412218" w:rsidRDefault="00FA2873" w:rsidP="00FA2873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proofErr w:type="spellStart"/>
      <w:r w:rsidRPr="00412218">
        <w:rPr>
          <w:rFonts w:ascii="Gill Sans MT" w:hAnsi="Gill Sans MT" w:cs="Times New Roman"/>
          <w:sz w:val="24"/>
          <w:szCs w:val="24"/>
        </w:rPr>
        <w:t>Uttarakhand</w:t>
      </w:r>
      <w:proofErr w:type="spellEnd"/>
      <w:r w:rsidRPr="00412218">
        <w:rPr>
          <w:rFonts w:ascii="Gill Sans MT" w:hAnsi="Gill Sans MT" w:cs="Times New Roman"/>
          <w:sz w:val="24"/>
          <w:szCs w:val="24"/>
        </w:rPr>
        <w:t xml:space="preserve"> Academy of Administration, </w:t>
      </w:r>
      <w:proofErr w:type="spellStart"/>
      <w:r w:rsidRPr="00412218">
        <w:rPr>
          <w:rFonts w:ascii="Gill Sans MT" w:hAnsi="Gill Sans MT" w:cs="Times New Roman"/>
          <w:sz w:val="24"/>
          <w:szCs w:val="24"/>
        </w:rPr>
        <w:t>Nainital</w:t>
      </w:r>
      <w:proofErr w:type="spellEnd"/>
      <w:r w:rsidRPr="00412218"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 w:rsidRPr="00412218"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FA2873" w:rsidRDefault="00FA2873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Cooperatives and Civil Societies from </w:t>
      </w:r>
      <w:proofErr w:type="spellStart"/>
      <w:r>
        <w:rPr>
          <w:rFonts w:ascii="Gill Sans MT" w:hAnsi="Gill Sans MT" w:cs="Times New Roman"/>
          <w:sz w:val="24"/>
          <w:szCs w:val="24"/>
        </w:rPr>
        <w:t>Almora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Pithoragarh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 and </w:t>
      </w:r>
      <w:proofErr w:type="spellStart"/>
      <w:r>
        <w:rPr>
          <w:rFonts w:ascii="Gill Sans MT" w:hAnsi="Gill Sans MT" w:cs="Times New Roman"/>
          <w:sz w:val="24"/>
          <w:szCs w:val="24"/>
        </w:rPr>
        <w:t>Nainital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FA2873" w:rsidRPr="00412218" w:rsidRDefault="00FA2873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State Biodiversity Board (</w:t>
      </w:r>
      <w:proofErr w:type="spellStart"/>
      <w:r>
        <w:rPr>
          <w:rFonts w:ascii="Gill Sans MT" w:hAnsi="Gill Sans MT" w:cs="Times New Roman"/>
          <w:sz w:val="24"/>
          <w:szCs w:val="24"/>
        </w:rPr>
        <w:t>SBB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), </w:t>
      </w:r>
      <w:proofErr w:type="spellStart"/>
      <w:r>
        <w:rPr>
          <w:rFonts w:ascii="Gill Sans MT" w:hAnsi="Gill Sans MT" w:cs="Times New Roman"/>
          <w:sz w:val="24"/>
          <w:szCs w:val="24"/>
        </w:rPr>
        <w:t>Dehradun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412218" w:rsidRDefault="00412218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r w:rsidRPr="00412218">
        <w:rPr>
          <w:rFonts w:ascii="Gill Sans MT" w:hAnsi="Gill Sans MT" w:cs="Times New Roman"/>
          <w:sz w:val="24"/>
          <w:szCs w:val="24"/>
        </w:rPr>
        <w:t xml:space="preserve">Wildlife Institute of India, </w:t>
      </w:r>
      <w:proofErr w:type="spellStart"/>
      <w:r w:rsidRPr="00412218">
        <w:rPr>
          <w:rFonts w:ascii="Gill Sans MT" w:hAnsi="Gill Sans MT" w:cs="Times New Roman"/>
          <w:sz w:val="24"/>
          <w:szCs w:val="24"/>
        </w:rPr>
        <w:t>Dehradun</w:t>
      </w:r>
      <w:proofErr w:type="spellEnd"/>
      <w:r w:rsidRPr="00412218"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 w:rsidRPr="00412218"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FA2873" w:rsidRPr="00412218" w:rsidRDefault="00FA2873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Tourism Department, </w:t>
      </w:r>
      <w:proofErr w:type="spellStart"/>
      <w:r>
        <w:rPr>
          <w:rFonts w:ascii="Gill Sans MT" w:hAnsi="Gill Sans MT" w:cs="Times New Roman"/>
          <w:sz w:val="24"/>
          <w:szCs w:val="24"/>
        </w:rPr>
        <w:t>Pithoragarh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412218" w:rsidRDefault="00FA2873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Horticulture Department, </w:t>
      </w:r>
      <w:proofErr w:type="spellStart"/>
      <w:r>
        <w:rPr>
          <w:rFonts w:ascii="Gill Sans MT" w:hAnsi="Gill Sans MT" w:cs="Times New Roman"/>
          <w:sz w:val="24"/>
          <w:szCs w:val="24"/>
        </w:rPr>
        <w:t>Pithoragarh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FA2873" w:rsidRDefault="00FA2873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State Beekeeping Centre, </w:t>
      </w:r>
      <w:proofErr w:type="spellStart"/>
      <w:r w:rsidR="00AF06E1">
        <w:rPr>
          <w:rFonts w:ascii="Gill Sans MT" w:hAnsi="Gill Sans MT" w:cs="Times New Roman"/>
          <w:sz w:val="24"/>
          <w:szCs w:val="24"/>
        </w:rPr>
        <w:t>Nainital</w:t>
      </w:r>
      <w:proofErr w:type="spellEnd"/>
      <w:r w:rsidR="00AF06E1"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 w:rsidR="00AF06E1"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AF06E1" w:rsidRDefault="00AF06E1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proofErr w:type="spellStart"/>
      <w:r>
        <w:rPr>
          <w:rFonts w:ascii="Gill Sans MT" w:hAnsi="Gill Sans MT" w:cs="Times New Roman"/>
          <w:sz w:val="24"/>
          <w:szCs w:val="24"/>
        </w:rPr>
        <w:t>Himmothaan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Dehradun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AF06E1" w:rsidRPr="00412218" w:rsidRDefault="00AF06E1" w:rsidP="00412218">
      <w:pPr>
        <w:pStyle w:val="ListParagraph"/>
        <w:numPr>
          <w:ilvl w:val="0"/>
          <w:numId w:val="4"/>
        </w:numPr>
        <w:rPr>
          <w:rFonts w:ascii="Gill Sans MT" w:hAnsi="Gill Sans MT" w:cs="Times New Roman"/>
          <w:sz w:val="24"/>
          <w:szCs w:val="24"/>
        </w:rPr>
      </w:pPr>
      <w:proofErr w:type="spellStart"/>
      <w:r>
        <w:rPr>
          <w:rFonts w:ascii="Gill Sans MT" w:hAnsi="Gill Sans MT" w:cs="Times New Roman"/>
          <w:sz w:val="24"/>
          <w:szCs w:val="24"/>
        </w:rPr>
        <w:t>CIBED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Dehradun</w:t>
      </w:r>
      <w:proofErr w:type="spellEnd"/>
      <w:r>
        <w:rPr>
          <w:rFonts w:ascii="Gill Sans MT" w:hAnsi="Gill Sans MT" w:cs="Times New Roman"/>
          <w:sz w:val="24"/>
          <w:szCs w:val="24"/>
        </w:rPr>
        <w:t xml:space="preserve">, </w:t>
      </w:r>
      <w:proofErr w:type="spellStart"/>
      <w:r>
        <w:rPr>
          <w:rFonts w:ascii="Gill Sans MT" w:hAnsi="Gill Sans MT" w:cs="Times New Roman"/>
          <w:sz w:val="24"/>
          <w:szCs w:val="24"/>
        </w:rPr>
        <w:t>Uttarakhand</w:t>
      </w:r>
      <w:proofErr w:type="spellEnd"/>
    </w:p>
    <w:p w:rsidR="00412218" w:rsidRPr="00550292" w:rsidRDefault="00412218" w:rsidP="004122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4380" w:rsidRPr="00911714" w:rsidRDefault="00F24380" w:rsidP="00AF06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  <w:lang w:val="en-GB"/>
        </w:rPr>
      </w:pP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  <w:lang w:val="en-GB"/>
        </w:rPr>
        <w:t>What tasks would you need your future employees to perform? Please, choose your answer, or offer your own:</w:t>
      </w:r>
    </w:p>
    <w:p w:rsidR="00AF06E1" w:rsidRPr="00911714" w:rsidRDefault="00AF06E1" w:rsidP="009162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</w:pPr>
      <w:r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  <w:t>More focus on holistic planning and multitasking for sustainable development and biodiversity conservation</w:t>
      </w:r>
    </w:p>
    <w:p w:rsidR="00AF06E1" w:rsidRPr="00911714" w:rsidRDefault="00AF06E1" w:rsidP="009162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</w:pPr>
      <w:r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  <w:t>Impact of anthropogenic factors in biodiversity and natural resource use</w:t>
      </w:r>
    </w:p>
    <w:p w:rsidR="000A7404" w:rsidRPr="00911714" w:rsidRDefault="00916214" w:rsidP="009162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</w:pPr>
      <w:r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  <w:t xml:space="preserve">Studies on </w:t>
      </w:r>
      <w:r w:rsidR="000A7404"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  <w:t>impact of infrastructure development in terms of environment, social and economy.</w:t>
      </w:r>
    </w:p>
    <w:p w:rsidR="000A7404" w:rsidRPr="00911714" w:rsidRDefault="000A7404" w:rsidP="009162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</w:pPr>
      <w:r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  <w:t>Management practices for water including techniques of conservation, management and their comparative analysis for further adoption at mass scale.</w:t>
      </w:r>
    </w:p>
    <w:p w:rsidR="00916214" w:rsidRPr="00911714" w:rsidRDefault="000A7404" w:rsidP="009162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</w:pPr>
      <w:r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  <w:t>Cost effective technologies promotion and assessment for alternative energy.</w:t>
      </w:r>
    </w:p>
    <w:p w:rsidR="000A7404" w:rsidRPr="00911714" w:rsidRDefault="000A7404" w:rsidP="009162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</w:pPr>
      <w:r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  <w:t>Specific studies on human wildlife</w:t>
      </w:r>
      <w:r w:rsidR="003F37A7"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  <w:t xml:space="preserve"> conflicts and loss/utilization of agriculture/horticultural biodiversity.</w:t>
      </w:r>
    </w:p>
    <w:p w:rsidR="003F37A7" w:rsidRPr="00911714" w:rsidRDefault="003F37A7" w:rsidP="009162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</w:pPr>
      <w:r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  <w:t>Climate Change and drudgery increase leading towards migration and discouragement</w:t>
      </w:r>
    </w:p>
    <w:p w:rsidR="003F37A7" w:rsidRPr="00911714" w:rsidRDefault="003F37A7" w:rsidP="009162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</w:pPr>
      <w:r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  <w:t>Responsible tourism can be case for sustainability of poorest of poor and development.</w:t>
      </w:r>
    </w:p>
    <w:p w:rsidR="003F37A7" w:rsidRPr="00911714" w:rsidRDefault="003F37A7" w:rsidP="003F37A7">
      <w:pPr>
        <w:spacing w:after="0" w:line="240" w:lineRule="auto"/>
        <w:ind w:left="360"/>
        <w:jc w:val="both"/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</w:pPr>
      <w:r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F24380" w:rsidRPr="00911714" w:rsidRDefault="00F24380" w:rsidP="00F24380">
      <w:pPr>
        <w:spacing w:after="0" w:line="240" w:lineRule="auto"/>
        <w:jc w:val="both"/>
        <w:rPr>
          <w:rFonts w:ascii="Gill Sans MT" w:hAnsi="Gill Sans MT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F24380" w:rsidRPr="00911714" w:rsidRDefault="00F24380" w:rsidP="003F37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</w:rPr>
      </w:pP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  <w:lang w:val="en-GB"/>
        </w:rPr>
        <w:t>What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  <w:lang w:val="en-GB"/>
        </w:rPr>
        <w:t>generic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  <w:lang w:val="en-GB"/>
        </w:rPr>
        <w:t>skills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  <w:lang w:val="en-GB"/>
        </w:rPr>
        <w:t>would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  <w:lang w:val="en-GB"/>
        </w:rPr>
        <w:t>you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  <w:lang w:val="en-GB"/>
        </w:rPr>
        <w:t>expect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  <w:lang w:val="en-GB"/>
        </w:rPr>
        <w:t>your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  <w:lang w:val="en-GB"/>
        </w:rPr>
        <w:t>employees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  <w:lang w:val="en-GB"/>
        </w:rPr>
        <w:t>to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  <w:lang w:val="en-GB"/>
        </w:rPr>
        <w:t>have</w:t>
      </w:r>
      <w:r w:rsidRPr="00911714">
        <w:rPr>
          <w:rFonts w:ascii="Gill Sans MT" w:hAnsi="Gill Sans MT" w:cs="Times New Roman"/>
          <w:b/>
          <w:i/>
          <w:color w:val="000000"/>
          <w:sz w:val="24"/>
          <w:szCs w:val="24"/>
          <w:shd w:val="clear" w:color="auto" w:fill="FFFFFF"/>
        </w:rPr>
        <w:t>?</w:t>
      </w:r>
    </w:p>
    <w:p w:rsidR="003F37A7" w:rsidRPr="00911714" w:rsidRDefault="003F37A7" w:rsidP="003F37A7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Gill Sans MT" w:hAnsi="Gill Sans MT" w:cs="Times New Roman"/>
          <w:color w:val="000000"/>
          <w:sz w:val="24"/>
          <w:szCs w:val="24"/>
          <w:shd w:val="clear" w:color="auto" w:fill="FFFFFF"/>
        </w:rPr>
      </w:pPr>
      <w:r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</w:rPr>
        <w:t>PRA techniques to have factual information from grass root level</w:t>
      </w:r>
    </w:p>
    <w:p w:rsidR="003F37A7" w:rsidRPr="00911714" w:rsidRDefault="003F37A7" w:rsidP="003F37A7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Gill Sans MT" w:hAnsi="Gill Sans MT" w:cs="Times New Roman"/>
          <w:color w:val="000000"/>
          <w:sz w:val="24"/>
          <w:szCs w:val="24"/>
          <w:shd w:val="clear" w:color="auto" w:fill="FFFFFF"/>
        </w:rPr>
      </w:pPr>
      <w:r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</w:rPr>
        <w:t>Developing the concept of citizen science and having participatory action research.</w:t>
      </w:r>
    </w:p>
    <w:p w:rsidR="00911714" w:rsidRPr="00911714" w:rsidRDefault="00911714" w:rsidP="003F37A7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Gill Sans MT" w:hAnsi="Gill Sans MT" w:cs="Times New Roman"/>
          <w:color w:val="000000"/>
          <w:sz w:val="24"/>
          <w:szCs w:val="24"/>
          <w:shd w:val="clear" w:color="auto" w:fill="FFFFFF"/>
        </w:rPr>
      </w:pPr>
      <w:r w:rsidRPr="00911714">
        <w:rPr>
          <w:rFonts w:ascii="Gill Sans MT" w:hAnsi="Gill Sans MT" w:cs="Times New Roman"/>
          <w:color w:val="000000"/>
          <w:sz w:val="24"/>
          <w:szCs w:val="24"/>
          <w:shd w:val="clear" w:color="auto" w:fill="FFFFFF"/>
        </w:rPr>
        <w:t>Use of GIS and how to balance the ground facts and technologies.</w:t>
      </w:r>
    </w:p>
    <w:sectPr w:rsidR="00911714" w:rsidRPr="00911714" w:rsidSect="002E7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9F6"/>
    <w:multiLevelType w:val="hybridMultilevel"/>
    <w:tmpl w:val="AB58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5860"/>
    <w:multiLevelType w:val="hybridMultilevel"/>
    <w:tmpl w:val="23B2B0EA"/>
    <w:lvl w:ilvl="0" w:tplc="D74AC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5795C"/>
    <w:multiLevelType w:val="hybridMultilevel"/>
    <w:tmpl w:val="2FD2F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9D7205"/>
    <w:multiLevelType w:val="hybridMultilevel"/>
    <w:tmpl w:val="E256A0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1D2E"/>
    <w:multiLevelType w:val="hybridMultilevel"/>
    <w:tmpl w:val="3F3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D6612"/>
    <w:multiLevelType w:val="hybridMultilevel"/>
    <w:tmpl w:val="1A1CE2A0"/>
    <w:lvl w:ilvl="0" w:tplc="D74AC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36288"/>
    <w:multiLevelType w:val="hybridMultilevel"/>
    <w:tmpl w:val="97D2C5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380"/>
    <w:rsid w:val="000A7404"/>
    <w:rsid w:val="000D1B09"/>
    <w:rsid w:val="00191B57"/>
    <w:rsid w:val="00195A30"/>
    <w:rsid w:val="001B7149"/>
    <w:rsid w:val="001C2D50"/>
    <w:rsid w:val="001E06AE"/>
    <w:rsid w:val="001E7C2D"/>
    <w:rsid w:val="00273458"/>
    <w:rsid w:val="002E7201"/>
    <w:rsid w:val="00315A7D"/>
    <w:rsid w:val="003E73F2"/>
    <w:rsid w:val="003F37A7"/>
    <w:rsid w:val="00412218"/>
    <w:rsid w:val="00427203"/>
    <w:rsid w:val="005E7314"/>
    <w:rsid w:val="006353D4"/>
    <w:rsid w:val="007759C0"/>
    <w:rsid w:val="00777E96"/>
    <w:rsid w:val="00853009"/>
    <w:rsid w:val="00855BD8"/>
    <w:rsid w:val="008671A7"/>
    <w:rsid w:val="00884A09"/>
    <w:rsid w:val="00884F11"/>
    <w:rsid w:val="00911714"/>
    <w:rsid w:val="00916214"/>
    <w:rsid w:val="00955211"/>
    <w:rsid w:val="00AF06E1"/>
    <w:rsid w:val="00D3676B"/>
    <w:rsid w:val="00E150E8"/>
    <w:rsid w:val="00E851B6"/>
    <w:rsid w:val="00F24380"/>
    <w:rsid w:val="00FA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43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380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380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 Tiwari</dc:creator>
  <cp:lastModifiedBy>dell</cp:lastModifiedBy>
  <cp:revision>2</cp:revision>
  <dcterms:created xsi:type="dcterms:W3CDTF">2018-06-09T11:38:00Z</dcterms:created>
  <dcterms:modified xsi:type="dcterms:W3CDTF">2018-09-26T14:55:00Z</dcterms:modified>
</cp:coreProperties>
</file>